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[trakcie]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mowy Jego tej,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― głos kobieta z ― tłumu powiedziała Mu: Szczęśliwe ― łono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nosiło Cię i piersi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podniosła głos i zawołała do Niego: Szczęśliwe łono, które Cię nosiło,* i piersi, które ssałeś.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(mówił) on to, podniósłszy jakaś głos kobieta z tłumu powiedziała mu: Szczęśliwe łono, (które nosiło) cię, i piersi,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mówił, jakaś kobieta z tłumu podniosła głos i zawołała do Niego: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kobieta spośród zgromadzonych powiedziała do niego donośnym głosem: Błogosławione łono, które cię nosiło, i piersi, które ssałeś!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to mówił, że wyniósłszy głos niektóra niewiasta z ludu, rzekła mu: Błogosławiony żywot, który cię nosił, i piersi, któreś ssał!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to mówił, podniózszy głos niektóra niewiasta z rzesze, rzekła mu: Błogosławiony żywot, który cię nosił, i piersi, któreś ssał.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głośno zawołała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pewna niewiasta z tłumu, podniósłszy swój głos, rzekła do niego: Błogosławione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jeszcze mówił, pewna kobieta spośród zgromadzonych zawołała donośnym głosem do Niego: Błogosławiona matka, która Cię urodziła i wykarmiła.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jakaś kobieta z tłumu zawołała do Niego: „Szczęśliwe łono, które Cię nosiło, i piersi, które ssałeś”.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jakaś kobieta z tłumu krzyknęła do Niego: „Błogosławione łono, które Cię nosiło, i piersi, które ssałeś”.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powiedział, jakaś kobieta z tłumu zawołała: - Szczęśliwa matka, która cię urodziła i wykarmiła!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jakaś kobieta z tłumu powiedziała głośno do Niego: - Szczęśliwe łono, które Cię nosiło,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коли мовив він це, якась жінка з юрби, піднісши голос, сказала йому: Блаженне лоно, яке носило тебе, і груди, які ти ссав.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skłonnym powiadać czyniło jego te właśnie, uniósłszy na to jakaś głos kobieta z tłumu rzekła mu: Szczęśliwe to brzuszne zagłębienie, to które dźwigało cię, i jakieś piersi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mówił, zdarzyło się, że pewna niewiasta podniosła głos z tłumu oraz mu powiedziała: Szczęśliwe łono, które cię nosiło i piersi,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mówił to wszystko, jakaś kobieta z tłumu podniosła głos, wołając: "Jakże błogosławiona jest matka, która Cię urodziła i wykarmiła Cię swym mlekiem!".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mówił, pewna niewiasta z tłumu podniosła głos i rzekła do niego: ”Szczęśliwe łono, które cię nosiło, i piersi, które ssałeś!”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jakaś kobieta z tłumu zawołała: —Szczęśliwa ta, która nosiła cię pod sercem i karmiła własną piersią!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2024-04-28T21:28:00Z</dcterms:modified>
</cp:coreProperties>
</file>