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zaś Mu te do nich zaczęli znawcy Pisma i faryzeusze strasznie napierać i wypytywać Go odnośnie większego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stamtąd wyszedł, znawcy Prawa i faryzeusze zaczęli Go gwałtownie napastować i nieprzyjaźnie wypytywać o wiele rzeczy,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(gdy wyszedł) (on), zaczęli uczeni w piśmie i faryzeusze okropnie czuć urazę i wypytywać go co do wielu (rzeczy),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zaś Mu te do nich zaczęli znawcy Pisma i faryzeusze strasznie napierać i wypytywać Go odnośnie większego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stamtąd wyszedł, znawcy Prawa i faryzeusze zaczęli Go gwałtownie atakować i zadawać wiele podchwytliwych pytań.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im to mówił, uczeni w Piśmie i faryzeusze zaczęli bardzo na niego nastawać i prowokować go do mówienia o wielu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to mówił, poczęli nań nauczeni w Piśmie i Faryzeuszowie bardzo nacierać, i przyczynę mu dawać do mówienia o wielu rzeczach;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do nich mówił, poczęli Faryzeuszowie i biegli w zakonie barzo nacierać i usta mu zatulać wielą rzeczy,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wyszedł stamtąd, uczeni w Piśmie i faryzeusze poczęli gwałtownie nastawać na Niego i wypytywać Go o wiele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stamtąd odchodził, zaczęli uczeni w Piśmie i faryzeusze gwałtownie nań napierać i wypytywać go o wiele rzeczy,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stamtąd odchodził, faryzeusze i nauczyciele Prawa oburzeni napierali na Niego i wypytywali Go o różne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stamtąd wychodził, nauczyciele Pisma i faryzeusze zaczęli gwałtownie na Niego nastawać i ostro wypytywać o wiele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wyszedł stamtąd, uczeni w Piśmie i faryzeusze zaczęli z wrogością nastawać na Niego i pytać Go o wiele rzeczy.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wyjściu z tego domu dotknięci do żywego faryzeusze i znawcy Prawa zasypali go gradem pytań po to,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wyszedł stamtąd, nauczyciele Pisma i faryzeusze zaczęli na Niego gwałtownie nastawać i zarzucać Go podstępnymi pytaniami,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він виходив звідти, почали книжники і фарисеї дуже нападати і дуже випитувати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w następstwie wyszedłszego jego poczęli sobie pisarze i farisaiosi aby okropnie wczepiać się i od jego ust odrywając powtarzać go około liczniejszych rzeczy i spraw,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uczeni w Piśmie oraz faryzeusze zaczęli strasznie na niego czyhać, gdyż to mówił w ich obecności, oraz wypytywać go wobec wielu,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opuścił to miejsce, nauczyciele Tory i p'ruszim zaczęli zaciekle Mu się sprzeciwiać i prowokować Go do wyrażania poglądów na rozmaite tematy.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stamtąd wyszedł, uczeni w piśmie i faryzeusze zaczęli na niego strasznie napierać i zasypywać go pytaniami o dalsze rzeczy,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odszedł stamtąd, faryzeusze i przywódcy znienawidzili Go za te słowa. Od tej chwili stawiali Mu wiele podchwytliwych pytań,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2024-04-28T23:33:43Z</dcterms:modified>
</cp:coreProperties>
</file>