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żeby przyłapać Go na czymś z 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zastawiając pułapkę na niego, (by) upolować coś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&lt;x&gt;480 12:13&lt;/x&gt;;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2024-04-28T20:46:31Z</dcterms:modified>
</cp:coreProperties>
</file>