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2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przed zgromadzenia i zwierzchności i władze nie martwcie się jak lub czym obronilibyście się lub co powiedzielibyście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będą ciągać do synagog, przed rządy i władze, nie martwcie się, jak lub czym się obronić albo co powiedzieć;*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wprowadzą was przed synagogi* i rządzących i władze, nie martwcie się. jak lub czym obronicie się, lub co powiecie.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przed zgromadzenia i zwierzchności i władze nie martwcie się jak lub czym obronilibyście się lub co powiedzielibyście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&lt;x&gt;480 13:11&lt;/x&gt;; &lt;x&gt;490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Zgromadzenia.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2024-04-29T06:27:08Z</dcterms:modified>
</cp:coreProperties>
</file>