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5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więcej jest od pożywienia i ciało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bowiem znaczy więcej niż pokarm, a ciało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życie więcej jest (od) pokarmu i ciało (od)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więcej jest (od) pożywienia i ciało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znaczy więcej niż pokarm, a ciało niż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jest czymś więcej niż pokarm, a ciało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Zacniejszy jest żywot, niż pokarm, a ciało, niż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Więtsza jest dusza niż żywność, a ciało więcej niżli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więcej znaczy niż pokarm, a ciało więcej niż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bowiem jest czymś więcej niż pokarm, a ciało niż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życie nie znaczy więcej niż jedzenie,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jest czymś ważniejszym niż jedzenie, a ciało czymś ważniejszym niż 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bowiem jest ważniejsze od pokarmu, a ciało od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to coś więcej niż jedzenie, a ciało, to coś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ważniejsze jest od jedzenia, a ciało od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Душа більша від їжі, а тіло - від одягу.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dusza coś liczniejsze jest od żywności i cielesny organizm od wdziana.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jest większe od pokarmu, a ciało od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to coś więcej niż pokarm, a ciało to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bowiem jest warta więcej niż pokarm, a ciało niż 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nie tylko pokarm i 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2024-04-28T18:55:11Z</dcterms:modified>
</cp:coreProperties>
</file>