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A kto jest tym wiernym* rządcą,** roztropnym,*** którego pan ustanowił nad swoją służbą (domową), aby im dawał przydział zboża o 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szafarzem, rozsądnym, którego ustanowi Pan nad służbą jego, dawać w porę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16:10-12&lt;/x&gt;; &lt;x&gt;530 4:2&lt;/x&gt;; &lt;x&gt;620 2:2&lt;/x&gt;; &lt;x&gt;650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16:1&lt;/x&gt;; &lt;x&gt;670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2024-04-29T04:21:01Z</dcterms:modified>
</cp:coreProperties>
</file>