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Rzeczywiście,* mówię wam, postawi go nad całym swoim mieniem.**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postawi go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że go nad wszystkiemi dobrami swojemi postanowi.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wam: nad wszytkim, co ma, postanowi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powiadam wam: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postawi go nad całym mieniem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ustanowi go zarządcą całego swojego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wam, że powierzy mu zarząd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go postawi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Możecie być pewni,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powiadam wam, powierzy mu całą swoją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такого над усім маєтком своїм поставить.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Starannie jawnie prawdziwie powiadam wam, że zależnie na wszystkich środkach poczynania spod swoich z góry postawi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wam, że ustawi go nad wszystkimi swoimi majątkami.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mówię wam, postawi go nad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zgodnie z prawdą: Ustanowi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da mu w zarządzanie cały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Rzeczywiście, ἀληθῶς, l. naprawdę.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2024-04-29T04:40:35Z</dcterms:modified>
</cp:coreProperties>
</file>