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Ogień* przyszedłem rzucić na ziemię i jak pragnę, aby już zapłonął.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czy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20:9&lt;/x&gt;; 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2024-04-29T04:39:06Z</dcterms:modified>
</cp:coreProperties>
</file>