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1"/>
        <w:gridCol w:w="5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i tłumom kiedy zobaczylibyście chmurę wznoszącą się z zachodów zaraz mówicie gwałtowny deszcz przychodzi i staje się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tłumom: Gdy zobaczycie chmurę podnoszącą się* na zachodzie, zaraz mówicie: Nadciąga burza – i tak się dzieje.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zaś i tłumom: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zobaczycie chmurę wznoszącą się na zachodzie, zaraz mówicie, że: Deszcz przychodzi i staje się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i tłumom kiedy zobaczylibyście chmurę wznoszącą się z zachodów zaraz mówicie gwałtowny deszcz przychodzi i staje się tak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18:44-45&lt;/x&gt;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2024-04-28T20:33:39Z</dcterms:modified>
</cp:coreProperties>
</file>