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 chcący wieżę zbudować czyż nie najpierw usiadłszy oblicza koszt czy ma na wykonanie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was, chcąc zbudować wieżę, najpierw nie usiądzie i nie obliczy kosztów,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z was chcący wieżę zbudować, czy nie najpierw usiadłszy przelicza wydatek, czy ma na wykonanie?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 chcący wieżę zbudować czyż nie najpierw usiadłszy oblicza koszt czy ma na wykonanie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2024-05-02T17:41:45Z</dcterms:modified>
</cp:coreProperties>
</file>