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3"/>
        <w:gridCol w:w="54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pragnął napełnić żołądek jego ze strąków które jadły świnie i nikt dawał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pragnął nasycić się strąkami,* ** które jadły świnie, lecz nikt mu nie dawał.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pragnął nasycić się ze strąków*, które jadły świnie, i nikt (nie) dawał mu.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pragnął napełnić żołądek jego ze strąków które jadły świnie i nikt dawał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Pracując tam, pragnął najeść się strąków, którymi tuczono świnie, lecz nikt mu nie pozwalał.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pragnął napełnić swój żołądek strąkami, które jadały świnie, ale nikt mu nie dawał.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żądał napełnić brzuch swój młótem, które jadały świnie; ale mu nikt nie dawał.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 by był napełnił brzuch swój młotem, które jadali wieprze, a nikt mu nie dawał.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Pragnął on napełnić swój żołądek strąkami, którymi żywiły się świnie, lecz nikt mu ich nie dawał.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pragnął napełnić brzuch swój omłotem, którym karmiły się świnie, lecz nikt mu nie dawał.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Pragnął tam zaspokoić głód strąkami, którymi karmiono świnie, lecz nikt mu ich nie dawał.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Pragnął najeść się strąkami, którymi karmiły się świnie, ale i tego nikt mu nie dawał.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Pragnął tam zaspokoić głód strąkami, które żarły świnie, lecz nikt mu nie pozwalał.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Tam chciał zaspokoić głód bodaj otrębami, którymi karmiono świnie, ale i na to mu nie pozwalano.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pragnął najeść się chociaż strąkami, które żarły świnie; ale nikt mu ich nie dawał.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бажав він втамувати свій голод жолудями, що їх їли свині, але ніхто йому не давав.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pożądał raz zostać nakarmiony z rożków z których jadły wieprze, i żaden nie dawał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Pragnął też napełnić swój brzuch owocami drzewa świętojańskiego, które jadły świnie, ale nikt mu tego nie dawał.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Pragnął napełnić swój żołądek strąkami chleba świętojańskiego, które jadły świnie, ale nikt mu ich nie dawał.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pragnął się nasycić strąkami szarańczynu, którymi żywiły się świnie, lecz nikt mu nic nie dawał.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tak bardzo wygłodniały, że chciał się żywić tym, co jadły świnie, ale nawet tego nikt mu nie dawał.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szarańczyn o strąkach dł. 1023 cm, &lt;x&gt;490 15:16&lt;/x&gt;L.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16:21&lt;/x&gt;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Strąki "chleba świętojańskiego".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2024-04-30T01:54:26Z</dcterms:modified>
</cp:coreProperties>
</file>