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3"/>
        <w:gridCol w:w="5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jednego z chłopców wypytywał się co oby jest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więc jednego z pachołków i wypytywał, co to miałoby znaczyć.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przywoławszy jednego (ze) sług dowiadywał się, co byłoby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jednego (z) chłopców wypytywał się co oby jest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więc jednego z młodych służących i zapytał, co się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Zawołał więc jednego ze sług i pytał, co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zawoławszy jednego z sług, pytał, co by to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przyzwał jednego z służebników i spytał, co by to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jednego ze sług i pytał go, co to ma znaczyć.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przywoławszy jednego ze sług, pytał, co to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jednego ze sług i dopytywał się,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jednego ze sług i pytał go,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Przywołał jednego ze sług i pytał, co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zawołał więc służącego i zapytał, co to znaczy.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Przywoławszy więc jednego ze służących, zapytał: Co to takiego?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Покликавши одного зі слуг, спитав, що ж то таке.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wezwawszy istotnie do siebie jednego z posługujących chłopaków dowiadywał się co ewentualnie jako jedno życzeniowo jest te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przywołał jednego ze sług i pytał, co by to mogło się dziać.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więc jednego ze sług i zapytał: "Co się dzieje?".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więc do siebie jednego ze sług i zapytał, co to znaczy.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więc jednego ze służących i spytał, co się wydarzyło.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2024-04-30T00:36:03Z</dcterms:modified>
</cp:coreProperties>
</file>