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ojcu oto tak wiele lat jestem niewolnikiem ci i nigdy przykazania twojego przekroczyłem i mi nigdy dałeś kozła aby z przyjaciółmi moimi zostałbym rozweselony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 swojemu ojcu: Oto tyle lat służę ci i nigdy nie przestąpiłem twojego rozkazu, a nigdy nie dałeś mi koźlątka, abym zabawił się z moimi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rzekł ojcu jego: Oto tyle lat służę ci i nigdy przykazania twego (nie) przekroczyłem, i mi nigdy (nie) dałeś kozła, aby z przyjaciółmi mymi ucieszyłbym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ojcu oto tak wiele lat jestem niewolnikiem ci i nigdy przykazania twojego przekroczyłem i mi nigdy dałeś kozła aby z przyjaciółmi moimi zostałbym rozweselony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był nieprzejednany: Służę ci od lat — wypominał — szanuję każdy twój rozkaz, a ty nigdy nie dałeś mi choćby koźlątka, bym się zabawił z 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ojcu: Oto tyle lat ci służę i nigdy nie przekroczyłem twego przykazania, jednak nigdy nie dałeś mi koźlęcia, abym się weselił z moimi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odpowiadając, rzekł ojcu: Oto przez tak wiele lat służę tobie, a nigdym nie przestąpił przykazania twego; wszakżeś mi nigdy nie dał koźlęcia, abym się z przyjacioły moimi weselił.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odpowiedziawszy, rzekł ojcu swemu: Oto tak wiele lat służę tobie i nigdym nie przestąpił rozkazania twego, a nigdyś mi nie dał koźlęcia, żebych używał z przyjacioły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 ojcu: Oto tyle lat ci służę i nie przekroczyłem nigdy twojego nakazu; ale mnie nigdy nie dałeś koźlęcia, żebym się zabawił z 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zaś odrzekł ojcu: Oto tyle lat służę ci i nigdy nie przestąpiłem rozkazu twego, a mnie nigdy nie dałeś nawet koźlęcia, bym się mógł zabawić z przyjaciółmi 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swemu ojcu: Oto tyle lat ci służę i nigdy nie przekroczyłem twego przykazania, a ty ani razu nie dałeś mi koźlęcia, abym mógł się cieszyć z 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ojca: «Tyle lat ci służę i nigdy nie przekroczyłem twego polecenia, ale ty nigdy nie dałeś mi nawet koźlęcia, abym się mógł zabawić z 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on powiedział do swojego ojca: Oto tyle lat ci służę i nigdy nie złamałem twojego nakazu, lecz mnie nigdy nie dałeś nawet koźlęcia, abym się ucieszył ze swoimi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powiedział ojcu: Widzisz, tyle lat jestem u ciebie na służbie i zawsze spełniam twoje rozkazy, a ty nigdy nie dałeś mi nawet koźlaka, żebym mógł zrobić przyjęcie dla kolegów.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ojca: Tyle lat ci służę i nigdy nie przekroczyłem twojego rozkazu, a nie dałeś mi nigdy koźlęcia, abym się radował z 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він у відповідь сказав своєму батькові: Ось, стільки літ я тобі служу, ніколи не переступав твоєї заповіді, а ти мені не дав і козеняти, щоб я повеселився з моїми друзями.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 ojcu swemu: Oto tyle to lata służę jako niewolnik tobie i nigdy żadną wkazówkę twoją nie minąłem obok-przeciw, i mnie nigdy nie dałeś jakiegoś młodego kozła aby wspólnie z przyjaciółmi moimi zostałbym ucieszony.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ojcu: Oto tak wiele lat ci służę i nigdy nie zlekceważyłem twojego przykazania, a nie dałeś mi nigdy kozła, abym się weselił z moimi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"Popatrz tylko - odrzekł syn. - Przez wszystkie te lata pracowałem dla ciebie i nigdy nie sprzeciwiłem się twoim rozkazom. Ale nigdy nie dałeś mi koźlęcia, żebym mógł się zabawić z 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 do swego ojca: ʼOto tyle lat służyłem ci jak niewolnik i ani razu nie przestąpiłem twego przykazania, a jednak ani razu nie dałeś mi koźlęcia, żebym się cieszył z mymi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zaczął wtedy narzekać: „Już tyle lat uczciwie dla ciebie pracuję i nigdy nie zlekceważyłem twojego polecenia! Ale ty nie dałeś mi nawet koźlęcia, abym mógł przygotować przyjęcie i zaprosić swoich 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2024-04-30T01:27:01Z</dcterms:modified>
</cp:coreProperties>
</file>