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8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człowiek z was mający sto owiec i zgubiwszy jedną z nich nie zostawia dziewięćdziesiąt dziewięć na pustkowiu i idzie za tą która jest zgubiona aż znalazłby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człowiek spośród was, mając sto owiec, gdy zgubi jedną z nich, nie pozostawia na pustkowiu dziewięćdziesięciu dziewięciu i nie idzie za zgubioną, aż ją znajdzie?*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 człowiek z was mający sto owiec, i zgubiwszy z nich jedną, nie zostawia dziewięćdziesięciu dziewięciu na pustkowiu i wyrusza za zaginioną, aż znajdzie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człowiek z was mający sto owiec i zgubiwszy jedną z nich nie zostawia dziewięćdziesiąt dziewięć na pustkowiu i idzie za (tą) która jest zgubiona aż znalazłby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31:10&lt;/x&gt;; &lt;x&gt;330 34:11-16&lt;/x&gt;; &lt;x&gt;470 10:6&lt;/x&gt;; &lt;x&gt;470 15:24&lt;/x&gt;; &lt;x&gt;490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2024-04-30T04:14:11Z</dcterms:modified>
</cp:coreProperties>
</file>