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zwołuje przyjaciół oraz sąsiadów i mówi: Cieszcie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domu, zwołuje przyjaciół i sąsiadów i mówi im: Cieszcie się ze mną, bo znalazłem moją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do domu, zwołuje przyjaciół, i sąsiadów, mówiąc im: Radujcie się ze mną; bom znalazł owcę,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domu, zwoływa przyjaciół i sąsiad, mówiąc im: Radujcie się ze mną, iżem nalazł owcę moję,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do domu; sprasza przyjaciół i sąsiadów i mówi im: Cieszcie się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domu, zwołuje przyjaciół i sąsiadów, mówiąc do nich: Weselcie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wraca do domu, zwołuje sąsiadów i przyjaciół i mówi do nich: Cieszcie się ze mną, ponieważ znalazłem moją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domu, zwołuje przyjaciół i sąsiadów i mówi im: «Cieszcie się ze mną, bo znalazłem moją zaginioną owcę».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 powrocie do domu zwołuje przyjaciół i sąsiadów, mówiąc im: Cieszcie się ze mną, bo znalazłem tę swoją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Potem, gdy już jest w domu, woła przyjaciół i sąsiadów i mówi: Cieszcie się ze mną, bo znalazłem owcę, która mi zaginęła!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sprasza przyjaciół i sąsiadów i mówi im: Cieszcie się razem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прийшовши до хати, скликає друзів та сусідів, кажучи їм: Радійте зі мною, бо я знайшов мою вівцю,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wzywa do razem przyjaciół i sąsiadów powiadając im: Wyjdźcie rozkosznie z środka razem ze mną, że znalazłem tę owcę moją, tę odłączywszą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przyjdzie do domu, zwołuje przyjaciół oraz sąsiadów, mówiąc im: Cieszcie się ze mną, bo znalazłem mą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 do domu, zwołuje przyjaciół i sąsiadów i mówi: "Chodźcie, świętujcie ze mną, bo znalazłem moją zaginioną owcę!".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przyjściu do domu zwołuje przyjaciół i sąsiadów, mówiąc do nich: ʼRadujcie się ze mną, gdyż znalazłem moją owcę, która zaginęłaʼ.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domu! Zaprasza wtedy przyjaciół oraz sąsiadów i mówi: „Cieszcie się razem ze mną! Znalazłem zgubioną owcę!”.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2024-04-30T00:37:20Z</dcterms:modified>
</cp:coreProperties>
</file>