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on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dłużny? Odpowiedział: Sto korosów* pszenicy. On na to: Weź swoje zaświadczenia i napisz: Osiemdziesiąt.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powiedział: Ty zaś ile winien jesteś? On zaś powiedział: Sto,,kor"* zboża. Mówi mu: Weź twe zapisy** i napisz osiemdziesiąt.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(on)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zapytał: A ty jaki masz dług? Sto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— odpowiedział. Zarządca na to: Bierz swoje pokwitowania i 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winien? A on mu odpowiedział: Sto korców pszenicy. I powiedział mu: Weź swój zapis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rzekł: A tyś wiele winien? A on mu rzekł: Sto korcy pszenicy. I rzekł mu: Weźmij zapis twój, a napisz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drugiemu rzekł: A ty wieleś winien? A on rzekł: Sto beczek pszenice. I rzekł mu: Weźmi zapis swój a napisz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pytał drugiego: A ty ile jesteś winien? Ten odrzekł: Sto korców pszenicy. Mówi mu: Weź swoje zobowiązanie i napisz: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rzekł do drugiego: A ty ile winieneś? A ten odrzekł: Sto korców pszenicy. Rzekł mu: Weź zapis swój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innego: A ty ile jesteś winien? On zaś odpowiedział: Sto miar zboża. Polecił mu: Weź swoją umowę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«A ty ile jesteś winien?». Ten odpowiedział: «Sto miar zboża». Polecił mu: «Weź swoje zobowiązanie i napisz: osiemdziesiąt».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drugiego zapytał: A ty ile jesteś winien? On odpowiedział: Sto korców pszenicy. Rzekł mu: Weź swój rachunek i napisz: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zapytał drugiego dłużnika: A ty, jaki masz dług? Ten odpowiedział: Sto worków pszenicy. On na to: Masz tu kwit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drugiemu: A ty ileś winien? - Ten odrzekł: Sto korców pszenicy. - Mówi mu: Bierz swój zapis i 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спитав другого: А ти скільки винен? Той сказав: Сто мір пшениці. Каже йому: Візьми свою розписку й напиши: вісімдесят.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odmiennemu rzekł: Ty zaś jak liczne rzeczy jesteś dłużny? Ten zaś rzekł: Sto korosy zboża. Powiada mu: Przyjmij twoje te zapisy i napisz osiemdziesiąt.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drugiemu: A ty ile jesteś winien? Zaś on mu powiedział: Sto korców pszenicy. Mówi mu: Weź twoje papiery wartościowe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następnego powiedział: "A ty ile jesteś winien?". "Trzydzieści pięć tysięcy litrów pszenicy" - odrzekł. "Weź swoje pokwitowanie i napisz: dwadzieścia osiem tysięcy".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innego: ʼA ty ile jesteś winien?ʼ On rzekł: ʼSto kor pszenicyʼ. Do tego powiedział: ʼWeź swą pisemną umowę i napisz osiemdziesiątʼ.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ty, ile jesteś winien?”—zapytał następnego dłużnika. „Dziesięć ton pszenicy”—odpowiedział. „Weź swoje zobowiązanie i napisz: Winien osiem ton—resztę umorzono”.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Koros : 400 l. Chodziło więc o 40.000 l lub 33,2 t pszenicy, 664 worki po 50 kg (1 l pszenicy waży ok. 0,83 kg).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Hebr. miara objętości, ok. 39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2024-05-29T13:38:12Z</dcterms:modified>
</cp:coreProperties>
</file>