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5"/>
        <w:gridCol w:w="5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z nich zobaczywszy że został uzdrowiony wrócił z głosem wielkim chwaląc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z nich, gdy zobaczył, że został wyleczony, zawrócił, głośno chwaląc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zaś z nich, zobaczywszy że został uleczony, wrócił z głosem wielkim, chwaląc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z nich zobaczywszy że został uzdrowiony wrócił z głosem wielkim chwaląc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9:8&lt;/x&gt;; &lt;x&gt;490 7:16&lt;/x&gt;; &lt;x&gt;490 18:43&lt;/x&gt;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2024-05-07T03:00:37Z</dcterms:modified>
</cp:coreProperties>
</file>