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Raczej ten poszedł do swojego domu usprawiedliwiony* niż tamten; bo każdy, kto się wywyższa, będzie upokorzony, a kto okazuje pokorę,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zeszedł ten usprawiedliwiony do domu jego wbrew tamtemu*; bo każdy wywyższający siebie uniżony zostanie, zaś uniżający siebie wywyższony zostanie.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3:202&lt;/x&gt;; &lt;x&gt;520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&lt;x&gt;240 25:6&lt;/x&gt;; &lt;x&gt;240 29:23&lt;/x&gt;; &lt;x&gt;290 14:13&lt;/x&gt;; &lt;x&gt;470 23:12&lt;/x&gt;; &lt;x&gt;490 14:11&lt;/x&gt;; &lt;x&gt;660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porównaniu z tamtym.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2024-04-29T06:13:24Z</dcterms:modified>
</cp:coreProperties>
</file>