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zaś mu i niemowlęta aby ich dotykałby zobaczywszy zaś uczniowie upomnieli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też niemowlęta, aby ich dotknął. Uczniowie, widząc to, ganili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Przynosili zaś mu i niemowlęta, aby ich dotykał. Zobaczywszy zaś uczniowie karcili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zaś mu i niemowlęta aby ich dotykałby zobaczywszy zaś uczniowie upomnieli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też niemowlęta. Chcieli, aby włożył na nie ręce. Uczniowie jednak, widząc to, obruszali się na przynoszących.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Przynoszono też do niego niemowlęta, aby je dotknął. Lecz uczniowie, widząc to, gromili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Przynoszono też do niego i niemowlątka, aby się ich dotykał; co gdy widzieli uczniowie, gromili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przynoszono do niego i dziateczki, aby się ich dotykał. Co widząc uczniowie, łajali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również małe dzieci, żeby na nie kładł ręce, lecz uczniowie, widząc to, szorstko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też do niego i dzieci, aby się ich dotknął. A widząc to uczniowie, gromili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Przynoszono do Niego także małe dzieci, aby je błogosławił. Gdy uczniowie to zobaczyli, surowo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do Niego także małe dzieci, aby je dotknął, ale uczniowie, widząc to, zabraniali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Przyprowadzano do Niego dzieci, aby je dotknął. Kiedy uczniowie to zobaczyli, strofowali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przynoszono do Jezusa małe dzieci, aby im błogosławił, ale uczniowie, widząc to, sprzeciwiali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także małe dzieci, aby ich dotknął. A uczniowie, widząc to, powstrzymywali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Приносили ж до нього й немовлят, щоб до них доторкнувся; учні, побачивши, забороняли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Przynosili do istoty zaś jemu i niemowlątka aby ich dotknięciem przyczepiałby sobie zarzewie; ujrzawszy zaś uczniowie nadawali naganne oszacowanie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także niemowlęta, aby ich dotykał, zaś uczniowie to widząc, ich ganili.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przynosili do Niego małe dzieci, żeby ich dotknął, ale gdy talmidim zobaczyli, że tak robią, zganili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poczęli też przyprowadzać do niego dzieciątka, żeby ich dotknął; lecz uczniowie, widząc to, zaczęli ich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też, że przyprowadzono do Jezusa dzieci, aby je pobłogosławił. Uczniowie jednak odsuwali je, nie chcąc, aby Mu przeszkadzały.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2024-04-28T21:19:26Z</dcterms:modified>
</cp:coreProperties>
</file>