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z pewnością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powiedam: ktobykolwiek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 nie przyjmie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 znajdzie się w Królestwie Bożym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хто не прийме Божого Царства, як дитина, той не ввійде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który by nie przyjąłby tę królewską władzę tego boga tak jak dziecko, żadną metodą nie wszedłby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kto nie przyjmuje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nie przyjmuje Królestwa Bożego jak małe dziecko, wcale do niego nie wejdzie!".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się do niego na pewno nie dostanie”.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2024-04-29T05:31:28Z</dcterms:modified>
</cp:coreProperties>
</file>