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4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Jezus zasmucony który stał się powiedział jak z trudem pieniądze mający wejdą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tak bardzo zasmuconego, powiedział: Jakże trudno* tym, którzy mają majątki,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go Jezus [zasmucony stawszy się]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z trudem majątek mający do królestwa Boga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Jezus zasmucony który stał się powiedział jak z trudem pieniądze mający wejdą do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11:28&lt;/x&gt;; &lt;x&gt;470 13:22&lt;/x&gt;; &lt;x&gt;470 19:23&lt;/x&gt;; &lt;x&gt;610 6:10&lt;/x&gt;; &lt;x&gt;470 20:29-34&lt;/x&gt;; &lt;x&gt;480 10:46-52&lt;/x&gt;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2024-04-28T23:29:10Z</dcterms:modified>
</cp:coreProperties>
</file>