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w tym mieście pewna wdowa.* Ta nachodziła go i mówiła: Obroń mnie przed moim przeciwnikiem.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Wdowa zaś była w mieście owym i przychodziła do niego mówiąc: Weź w obronę mnie od przeciwnika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zaś była w mieście tym i przychodziła do niego mówiąc wymierz sprawiedliwość mi od przeciwnika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2024-04-28T18:54:38Z</dcterms:modified>
</cp:coreProperties>
</file>