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4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ubiczowawszy zabiją Go i dnia trzeciego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ubiczowaniu* ** zabiją Go, lecz trzeciego dnia zmartwychwstanie.***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wybatożywszy zabiją go, i dnia trzeciego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ubiczowawszy zabiją Go i dnia trzeciego powstanie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Biczowanie, μαστιγόω, zadawane było osobie skazanej na śmierć (łac. verberatio): &lt;x&gt;500 19:1&lt;/x&gt;; por. &lt;x&gt;470 20:19&lt;/x&gt;; &lt;x&gt;480 10:34&lt;/x&gt;; &lt;x&gt;490 18:33&lt;/x&gt;. Mateusz i Marek używają słowa φραγελλόω – &lt;x&gt;470 27:26&lt;/x&gt;; &lt;x&gt;480 15:15&lt;/x&gt;.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27:26&lt;/x&gt;; &lt;x&gt;480 15:15&lt;/x&gt;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2024-04-29T01:26:07Z</dcterms:modified>
</cp:coreProperties>
</file>