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podsumował: Zauważcie, jak zachował się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Słuchajcie, co mówi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Słuchajcie, co ten niesprawiedliwy sędzia 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dodał: 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„Posłuchajcie,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 dodał: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„Słuchajcie, co mówi ten niesprawiedliwy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Słuchajcież, co Sędzia niesprawiedliwości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Słuchajcie, co mówi ten niesprawiedliwy sędzia!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Слухайте, що каже неправедний суддя.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utwierdzający pan: Usłyszcie co ten rozstrzygacz zaprzeczenia reguł cywilizacji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powiedział: Posłuchajcie co mówi ten sędzia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zauważył: "Zwróćcie uwagę, co mówi ten skorumpowany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”Słuchajcie, co powiedział ten sędzia, chociaż nieprawy!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co ten zły sędzia sobie pomyślał?—kontynuował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2024-04-29T03:29:40Z</dcterms:modified>
</cp:coreProperties>
</file>