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weźmie w obronę* swoich wybranych,** którzy wołają do Niego dniem i nocą,*** chociaż**** zwleka w ich sprawie?*****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Bóg nie miałby uczynić obrony wybranych jego, wołających do niego dniem i nocą, i zwleka* (względem) nich?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weźmie w obronę swoich wybranych, którzy wołają do Niego dniem i nocą? Czy będzie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czy nie pomści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wybranych, którzy wołają do niego we dnie i w nocy, chociaż długo zwleka w 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 izali się nie pomści krzywdy wybranych swoich, wołających do siebie we dnie i w nocy, chociaż im długo cierpi?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zali nie uczyni sprawiedliwości wybranym swoim wołającym do niego we dnie i w nocy i będzie cierpliwym z strony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czyż nie weźmie w obronę swoich wybranych, którzy dniem i nocą wołają do Niego, i czy będzie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czyżby Bóg nie wziął w obronę swoich wybranych, którzy wołają do niego we dnie i w nocy, chociaż zwleka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obroni swoich wybranych, którzy wołają do Niego dniem i nocą? Czy będzie długo zwlekał?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natomiast, czy nie weźmie w obronę swoich wybranych, którzy wołają do Niego dniem i nocą? Czyż będzie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czy Bóg nie weźmie w obronę swoich wybranych, którzy dniem i nocą wołają do Niego? Czy będzie zwlekał z ich sprawą?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Bóg nie weźmie w obronę swoich wybrańców, którzy dzień i noc wołają do niego? Czy każe im długo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nie wziął w obronę swoich wybranych, którzy wołają do Niego we dnie i w nocy, i czyżby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Бог не захистить своїх обранців, що кличуть до нього день і ніч, чи баритиметься до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zaś bóg czy żadną metodą nie uczyniłby wydzielenie wyrokiem cywilizacji tych wiadomych wybranych swoich, tych wołających o pomoc jemu od dnia i od nocy? I czy w długą odległość żąda zgodnie zależnie na nich?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miałby sprawić obrony swych wybranych, wołających do niego dniem i nocą, oraz czy zwleka wobec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Bóg nie zapewni sprawiedliwości swoim wybranym, którzy wołają do Niego dniem i nocą? Czy długo zwleka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Bóg nie spowoduje z całą pewnością, że zostanie oddana sprawiedliwość jego wybranym, którzy dniem i nocą do niego wołają, mimo iż jest w ich sprawie wielkodusznie cierpliwy?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 więc Bóg nie weźmie w obronę swoich wybranych, którzy Go o to błagają dniem i nocą? I czy będzie z tym zwlekał?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22:23&lt;/x&gt;; &lt;x&gt;520 12:19&lt;/x&gt;;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13:20&lt;/x&gt;; &lt;x&gt;580 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Spójnik καί w sensie chociaż, zob. np. &lt;x&gt;500 9:30&lt;/x&gt;;&lt;x&gt;500 16:32&lt;/x&gt;. Lub: Czy będzie zwlekał w ich sprawie?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3:9&lt;/x&gt;; &lt;x&gt;660 5:7-8&lt;/x&gt;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Albo,,czyż zwleka w ich sprawie?".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2024-04-29T04:57:52Z</dcterms:modified>
</cp:coreProperties>
</file>