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obronę.* Tylko czy Syn Człowieczy znajdzie wiarę na ziemi, gdy przyjdzie?**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uczyni obronę ich w pośpiechu. Lecz Syn Człowieka przyszedłszy,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2024-04-29T01:25:34Z</dcterms:modified>
</cp:coreProperties>
</file>