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65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Jerycha i 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wszedłszy, szedł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szedł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Jerycha, 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Jerycha i 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do Jerycha i szedł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już na miejscu i Jezus szedł ulicami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ввійшовши в місто, переходив через Єрихон.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na wskroś Iericho.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wszedł, przechodził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do Jericha i właśnie przez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Jerycha, 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dotarli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2024-06-02T19:48:00Z</dcterms:modified>
</cp:coreProperties>
</file>