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tego że blisko On być Jeruzalem i wydawać się im że od razu ma Królestwo Boga być ukazanym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tego słuchali, dodał jeszcze przypowieść, dlatego że był blisko Jerozolimy,* a oni myśleli, że natychmiast ma się objawić Królestwo Boże.**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słuchali) zaś oni tego, przedłożywszy powiedział przykład dla tego, (że) blisko (był) Jeruzalem on i (wydawało się) im, że od razu ma królestwo Boga stać się widziane.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słuchają zaś oni tych dodawszy powiedział przykład dla (tego, że) blisko On być Jeruzalem i wydawać się im że od razu ma Królestwo Boga być ukazanym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17:11&lt;/x&gt;; &lt;x&gt;490 18:31&lt;/x&gt;; &lt;x&gt;490 19:28&lt;/x&gt;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&lt;x&gt;480 1:15&lt;/x&gt;; &lt;x&gt;490 17:20&lt;/x&gt;; &lt;x&gt;490 24:21&lt;/x&gt;; &lt;x&gt;510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2024-05-20T13:46:14Z</dcterms:modified>
</cp:coreProperties>
</file>