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 pewien szlachetnie urodzony poszedł do krainy odległej wziąć sobie królestwo i 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Pewien człowiek szlachetnego rodu udał się do dalekiego kraju, aby wziąć sobie królestwo i wrócić.*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dobrze urodzony wyruszył do krainy dalekiej wziąć sobie królestwo* i powrócić.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 pewien szlachetnie urodzony poszedł do krainy odległej wziąć sobie królestwo i wrócić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 ta ma tło historyczne. Archelaos udał się z Jerozolimy do Rzymu, tam otrzymał władzę nad częścią ziem Izraela i wrócił. Stało się to, gdy Jezus był jeszcze małym chłopcem i mieszkał w Nazarecie (&lt;x&gt;490 19:12&lt;/x&gt;L.).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Uzyskać godność, władzę królewską.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2024-05-20T12:40:25Z</dcterms:modified>
</cp:coreProperties>
</file>