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sług,* dał im dziesięć min** i powiedział do nich: Obracajcie nimi, aż przyjdę.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Wezwawszy zaś dziesięciu sług jego dał im dziesięć min i powiedział do nich: Zajmijcie się sprawami w tym (czasie dopóki) przychodzę*.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zaś dziesięciu niewolników swoich dał im dziesięć min i powiedział do nich zajmijcie się interesami aż przychodzę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w dziesięciu częściach pieniądze na trzy lata z 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polecił: Obracajcie nimi,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przywoławszy dziesięciu swoich sług, dał im dziesięć grzywien i powiedział do nich: Obracajcie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zawoławszy dziesięciu sług swoich,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przyzwawszy dziesiąci sług swych, dał im dziesięć grzywien i rzekł do nich: Handlujcie, aż przyjadę.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więc dziesięciu sług swoich, dał im dziesięć min i rzekł do nich: Obracajcie nimi,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Przywołał więc dziesięciu sług swoich i dał im dziesięć min, i rzekł do nich: Obracajcie nimi, aż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jednak przywołał dziesięciu swoich sług, dał im dziesięć min i powiedział do nich: Obracajcie nimi,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swoich sług, dał im dziesięć min i powiedział: «Zarządzajcie tymi pieniędzmi aż do mojego powrotu».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przywołał dziesięciu swoich sług, dał im dziesięć min i powiedział im: Obracajcie tym, aż 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wezwał dziesięciu ludzi spośród całej swej służby, dał im po sto drachm w złocie i nakazał: Operujcie tymi pieniędzmi aż do mego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swoich dziesięciu sług, dał im dziesięć min i powiedział do nich: Obracajcie nimi aż do mojego powrotu.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Покликав десятьох своїх рабів, дав їм десять мін і сказав їм: Торгуйте,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zaś dziesięciu niewolników należących do siebie samego dał im dziesięć miny i rzekł istotnie do nich: Zapoczątkujcie system pragmatyki w którym przychodzę.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wezwał dziesięciu ze swoich sług, dał im dziesięć min oraz do nich powiedział: Zajmijcie się sprawami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Wezwawszy dziesięciu swoich sług, dał im dziesięć manim [jeden mane to mniej więcej zapłata za trzy miesiące] i rzekł im: "Róbcie nimi interesy, kiedy mnie nie będzie".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dziesięciu swych niewolników, dał im dziesięć min i rzekł do nich: ʼRóbcie interesy, aż przyjdęʼ.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dziesięciu podwładnych i przekazał im na ten czas dziesięć udziałów pieniężnych—każdemu po jednym. Powiedział: „Zajmijcie się interesami do czasu mojego powrotu”.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25:14&lt;/x&gt;; &lt;x&gt;480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Mina, μνᾶ, jednostka monetarna (srebro lub złoto), 100 drachm (denarów) lub sykli, 1/16 talentu. Około czterech miesięcy pracy najemnika, zob.: &lt;x&gt;490 19:13&lt;/x&gt;.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 taki: "dopóki nie przybędę".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2024-05-20T16:41:50Z</dcterms:modified>
</cp:coreProperties>
</file>