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sług,* dał im dziesięć min** i powiedział do nich: Obracajcie nimi, aż przyjdę.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Wezwawszy zaś dziesięciu sług jego dał im dziesięć min i powiedział do nich: Zajmijcie się sprawami w tym (czasie dopóki) przychodzę*.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25:14&lt;/x&gt;; &lt;x&gt;480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Mina, μνᾶ, jednostka monetarna (srebro lub złoto), 100 drachm (denarów) lub sykli, 1/16 talentu. Około czterech miesięcy pracy najemnika, zob.: &lt;x&gt;490 19:13&lt;/x&gt;.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 taki: "dopóki nie przybędę".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2024-05-20T17:14:09Z</dcterms:modified>
</cp:coreProperties>
</file>