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14"/>
        <w:gridCol w:w="55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ciebie, gdyż jesteś człowiekiem surowym; bierzesz, czego nie odłożyłeś,* i żniesz, czego nie posiałeś.**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Bałem się bowiem ciebie, bo człowiek surowy jesteś, podnosisz, czego nie położyłeś, i żniesz, czego nie siałeś.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Bałem się bowiem ciebie gdyż człowiek surowy jesteś bierzesz czego nie położyłeś i żniesz czego nie zasiałeś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Bierzesz, czego nie odłożyłeś, αἴρεις ὃ οὐκ ἔθηκας, przenośnia z dziedziny bankowości; chodzi o osobę, która szuka niewspółmiernie wysokiego zysku ze swoich inwestycji (&lt;x&gt;490 19:21&lt;/x&gt;L.).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25:24&lt;/x&gt;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2024-05-20T14:36:35Z</dcterms:modified>
</cp:coreProperties>
</file>