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6"/>
        <w:gridCol w:w="3858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panie ma dziesięć 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mu: Panie, ma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powiedzieli mu: Panie, ma dziesięć min!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 panie ma dziesięć min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2024-05-20T17:29:34Z</dcterms:modified>
</cp:coreProperties>
</file>