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zbliżał się do Betfage i Betanii ku Górze która jest nazwana Oliwną wysłał dwóch z 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zbliżył do Betfage* i Betanii,** do góry zwanej Oliwną,*** **** że wysłał dwóch spośród swoich uczniów*****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zbliżał się do Betfage i Betanii, ku Górze zwanej Oliwek, wysłał dwóch (z) uczniów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zbliżał się do Betfage i Betanii ku Górze która jest nazwana Oliwną wysłał dwóch (z)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zbliżył się do Betfage i Betanii, do góry zwanej Oliwną, wysłał dwóch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przybliżył się do Betfage i Betanii, przy górze zwanej Oliwną, wysłał dwóch ze swoich uczniów;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przybliżył do Betfagie i Betanii, ku górze, którą zowią oliwną, posłał dwóch z 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się przybliżył do Betfagi i Betanijej, u góry, którą zową Oliwną, posłał dwu 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przybliżył się do Betfage i Betanii, ku górze zwanej Oliwną, wysłał dwóch spośród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do Betfage i do Betanii, do Góry zwanej Oliwną, wysłał dwóch spośród 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przybliżył się do Betfage i Betanii, do góry zwanej Oliwną, posłał dwóch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już blisko Betfage i Betanii, w pobliżu góry zwanej Oliwną, wysłał dwóch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znalazł się blisko Betfage, pod górą, którą nazywano Oliwną, wysłał dwóch uczniów,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pobliżu Betfage i Betanii, u stóp Góry Oliwnej, wezwał do siebie dwóch uczniów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zbliżył się do Betfage i Betanii, do góry zwanej Oliwną, wysłał dwóch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наблизився він до Витфагії і Витанії, до гори, що зветься Оливна, послав двох учнів,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jak przybliżył się do Bethfage i Bethanii istotnie do góry zwanej Drzew Oliwnych, odprawił dwóch z uczniów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też, gdy zbliżał się do Betfage i Betanii, ku wzniesieniu zwanym górą Oliwek, że wysłał dwóch swoich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Zbliżając się do Beit-Pagei i Beit-Anii koło Góry Oliwnej, wysłał dwóch talmidim,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zbliżył do Betfage i Betanii przy górze zwanej Górą Oliwną, wysłał dwóch spośród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zbliżyli się do Betfage i Betanii, wiosek leżących na Górze Oliwnej, wysłał przed sobą dwóch uczniów,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Betfage :  dokładne  położenie  nieznane. Być może wieś po pd-wsch stronie Góry Oliwnej, na pn zach od Betanii, ok. 3 km na wsch od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21:17&lt;/x&gt;; &lt;x&gt;490 24:50&lt;/x&gt;; &lt;x&gt;500 11:18&lt;/x&gt;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Góra Oliwna : grzbiet biegnący z pn na pd, o dł. ok. 3 km, położony na wsch od Jerozolimy, wznoszący się nad Doliną Kidronu. W najwyższym miejscu osiąga wys. o ok. 30 m większą niż wzniesienie, na którym leży Jerozolima.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14:4&lt;/x&gt;; &lt;x&gt;470 21:1&lt;/x&gt;; &lt;x&gt;470 24:3&lt;/x&gt;; &lt;x&gt;470 26:30&lt;/x&gt;; &lt;x&gt;500 8:1&lt;/x&gt;; &lt;x&gt;510 1:12&lt;/x&gt;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21:1&lt;/x&gt;; &lt;x&gt;490 22:8&lt;/x&gt;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2024-05-20T14:15:34Z</dcterms:modified>
</cp:coreProperties>
</file>