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tej naprzeciw wioski w którą wchodząc znajdziecie oślę które jest uwiązane na którym nikt kiedykolwiek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Udajcie się do wsi naprzeciw; w niej, tuż po wejściu, znajdziecie uwiązanego osiołka, na którym nikt z ludzi jeszcze nie siedział;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(tej) naprzeciw wsi, w którą wchodząc znajdziecie oślę uwiązane, na którym nikt kiedykolwiek (z) ludzi (nie) usiadł i odwiązawszy je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(tej) naprzeciw wioski w którą wchodząc znajdziecie oślę które jest uwiązane na którym nikt kiedykolwiek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2024-05-20T15:23:43Z</dcterms:modified>
</cp:coreProperties>
</file>