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4"/>
        <w:gridCol w:w="5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was zapytałby dla czego rozwiązujecie tak powiecie mu że Pan jego potrzebę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was ktoś pytał: Dlaczego odwiązujecie, odpowiedzcie: Pan go potrzebuje.*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ktoś was zapyta: Dla czego odwiązujecie?, tak powiecie, że: Pan go potrzebę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was zapytałby dla- czego rozwiązujecie tak powiecie mu że Pan jego potrzebę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Zwyczaj ten nosił nazwę angaria i pozwalał na wykorzystanie zwierzęcia przez jakąś osobistość.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2024-05-20T14:39:19Z</dcterms:modified>
</cp:coreProperties>
</file>