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mówię wam że jeśli ci zamilczeliby kamienie będą krzyczeć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Mówię wam, że jeśli ci będą milczeć, kamienie krzyczeć będą.*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jeżeli ci umilkną, kamienie krzyczeć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mówię wam że jeśli ci zamilczeliby kamienie będą krzyczeć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Mówię wam, że jeśli oni zamilkną, będą krzyczeć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Mówię wam, jeśli oni będą milczeć, wnet kamienie będą 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jeźliby ci milczeli, wnet kamienie wołać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rzekł: Powiadam wam, iż jeśliby ci milczeli, kamienie wołać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Powiadam wam: Jeśli ci umilkną, kamienie wołać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że jeśli ci będą milczeć, kamienie krzyczeć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Mówię wam, jeżeli oni zamilkną, kamienie wołać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„Mówię wam, jeśli oni umilkną, kamienie będą krzyczeć”.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„Mówię wam: jeżeli oni ucichną, kamienie zaczną wołać”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iż jeśliby ci milczeli, kamienie krzyczeć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- Powiadam wam: Jeśli oni umilkną, kamienie krzyczeć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він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коли вони замовкнуть, кричатиме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rzekł: Powiadam wam, jeżeli ewentualnie ci właśnie będą przemilczali, te kamienie będą krzyczały jak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odpowiadając, rzekł im: Powiadam wam, jeżeli ci umilkną kamienie będą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odrzekł: "Mówię wam, że jeśli oni będą milczeć, będą krzyczeć kamienie!".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odpowiadając, rzekł: ”Mówię wam: Gdyby ci milczeli, kamienieʼ by wołały”.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was, że jeśli oni zamilkną, kamienie zaczną wołać!—odparł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2024-05-20T14:16:21Z</dcterms:modified>
</cp:coreProperties>
</file>