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7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nadejdą dni na ciebie i nałożyli wrogowie twoi wałem ciebie i otoczą cię i ścisną cię zewsząd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nastaną dla ciebie dni, w których twoi wrogowie usypią wał wokół ciebie,* otoczą cię, ścisną cię zewsząd,**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nadejdą dni na ciebie i ustawią wrogowie twoi obóz warowny przeciwko tobie, i okrążą cię, i ścisną cię zewsząd,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nadejdą dni na ciebie i nałożyli wrogowie twoi wałem ciebie i otoczą cię i ścisną cię zewsząd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29:3&lt;/x&gt;; &lt;x&gt;300 6:6&lt;/x&gt;; &lt;x&gt;330 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26:8&lt;/x&gt;; &lt;x&gt;490 21:20&lt;/x&gt;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2024-05-20T16:35:14Z</dcterms:modified>
</cp:coreProperties>
</file>