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z niej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świątyni, zaczął wyganiać tych, którzy w niej sprzedawali i kupowali;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kościoła, począł wyganiać te, którzy w nim sprzedawali i kupowali.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kościoła, począł wyganiać przedające w nim i kupujące,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świątyni, zaczął wypędzać sprzedawców,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świątyni i zaczął wypędzać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świątyni, 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na teren świątyni zaczął wyrzucać sprzedawców,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wkroczył do świątyni i zaczął wypędzać stamtąd handlarzy,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świątyni i 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храму, почав виганяти тих, що продавали [в ньому й купували],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począł sobie aby wyrzucać sprzedających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zaczął wyganiać tych, co w niej sprzedawali i kupowali,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wkroczył na tereny Świątyni, i zaczął wypędzać tych, którzy prowadzili tam interesy,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świątyni, zaczął wyrzucać tych, którzy 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już w mieście, Jezus wszedł do świątyni i zaczął wypędzać z niej wszystkich sprzedawców.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2024-05-20T15:24:22Z</dcterms:modified>
</cp:coreProperties>
</file>