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 zaczął wyrzucać sprzedających w niej i kupujących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świątyni i zaczął wyrzucać sprzedawców.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świątyni zaczął wyrzucać sprzedających,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 zaczął wyrzucać sprzedających w niej i kupujących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2024-05-20T16:02:01Z</dcterms:modified>
</cp:coreProperties>
</file>