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2"/>
        <w:gridCol w:w="6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przyszedł na to miejsce spojrzawszy do góry Jezus zobaczył go i powiedział do niego Zacheuszu pośpieszywszy się zejdź dzisiaj bowiem w domu twoim trzeba Mi pozostać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na to miejsce, spojrzał w górę i powiedział do niego: Zacheuszu, zejdź prędko, gdyż dziś muszę* być w twoim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przyszedł na (to) miejsce, spojrzawszy do góry Jezus 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Zacheuszu, pospieszywszy się zejdź, dzisiaj bowiem w domu twym trzeba mi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przyszedł na (to) miejsce spojrzawszy do góry Jezus zobaczył go i powiedział do niego Zacheuszu pośpieszywszy się zejdź dzisiaj bowiem w domu twoim trzeba Mi pozostać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trzeba mi być, δεῖ με μεῖναι.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2024-06-02T13:38:21Z</dcterms:modified>
</cp:coreProperties>
</file>