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18"/>
        <w:gridCol w:w="50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pośpieszywszy się zszedł i podjął Go radując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Zszedł więc prędko i przyjął Go z radością.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pospieszywszy się zeszedł, i podjął go radując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pośpieszywszy się zszedł i podjął Go radując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Zacheusz zszedł więc czym prędzej i z radością przyjął Go u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zszedł szybko, i przyjął go z radością.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zstąpił prędko i przyjął go z radością.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prędko zstąpił, i przyjął go z radością.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Zszedł więc z pośpiechem i przyjął Go rozradowany.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zszedł śpiesznie, i przyjął go z radością.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Zszedł więc szybko i przyjął Go z radością.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Zszedł więc szybko i przyjął Go z radością.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Zszedł prędko i przyjął Go z radością.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Natychmiast zszedł z drzewa i z radością go przyjął.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zszedł zaraz, i przyjął Go z radością.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Той, поквапившись, швидко зліз і прийняв Його, радіючи.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pośpieszywszy się zstąpił z góry na dół, i podprzyjął go wychodząc rozkosznie z środka.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spiesząc się, zszedł, oraz z radością go podjął.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Zszedł jak najśpieszniej i przyjął Jeszuę z radością.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śpiesznie zszedł i uradowany przyjął go jako gościa.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Zacheusz pospiesznie zszedł z drzewa i z ogromną radością przyjął Jezusa w swoim 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2024-05-20T13:11:17Z</dcterms:modified>
</cp:coreProperties>
</file>