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wybije tych rolników, a winnicę przekaże innym. Gdy to usłyszeli, powiedzieli: Nigdy tak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odda innym. Gdy oni to usłyszeli, powiedzieli: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Przyjdzie, a potraci one winiarze,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oni usłyszawszy, rzekli: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a potraci oracze one, a da winnicę inym. Co usłyszawszy, rzekli mu: Nie daj tego,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da innym. Gdy to usłyszeli, zawołali: Nigdy to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wytraci tych wieśniaków,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to, rzekli: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rolników, a winnicę odda innym. Gdy to usłyszeli, zawołali: Nie, oby tak się nie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wytraci tych dzierżawców, a winnicę odda innym”. Gdy to usłyszeli, zawołali: „Przenigdy!”.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Wróci i tych rolników skaże na zagładę, a winnicę wydzierżawi innym”.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usłyszeli, powiedzieli: „Nie może być!”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potraci rolniki te, a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słuchając, rzekli: Niech to nie będzie!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wydzierżawi innym. Kiedy to usłyszeli, zawołali: - Nie daj Boże, by tak się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Прийде й вигубить цих робітників та віддасть виноградник іншим.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Почувши, сказали: Хай цього не станеться!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Przyjedzie i odłączy przez zatracenie rolników tych właśnie i da winnicę innym. Usłyszawszy zaś rzekli: Nie oby życzeniowo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zniszczy owych hodowców winorośli, a winnicę odda innym. A kiedy to usłyszeli, powiedzieli: Oby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wygubi tych dzierżawców, a winnicę odda innym!". Kiedy ludzie to usłyszeli, powiedzieli: "Nigdy w 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hodowców, a winnicę da innym”. Usłyszawszy to, rzekli: ”Oby się tak nigdy nie stało!”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—Przyjdzie i ukarze wszystkich śmiercią, a winnicę da innym! —Oby nie!—zawołali słuchacze.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2024-04-29T10:56:48Z</dcterms:modified>
</cp:coreProperties>
</file>