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1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przypatrzywszy się im powiedział co więc jest które jest napisane to kamień który odrzucili budujący ten stał się w głowicy narożnika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wpatrzył się w nich i powiedział: Co więc znaczy to, co napisano: Kamień, który budujący uznali za nieprzydatny, ten właśnie stał się głowicą węgła?*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przypatrzywszy się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Czym więc jest napisane to: Kamień, który zdyskwalifikowali* budujący, ten stał się głowicą narożnika.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przypatrzywszy się im powiedział co więc jest które jest napisane to kamień który odrzucili budujący ten stał się w głowicy narożnika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&lt;x&gt;230 118:22&lt;/x&gt;; &lt;x&gt;290 28:16&lt;/x&gt;; &lt;x&gt;510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Zbadali i nie zaaprobowali.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2024-04-29T11:26:01Z</dcterms:modified>
</cp:coreProperties>
</file>