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mówiąc Nauczycielu wiemy że poprawnie mówisz i nauczasz i nie bierzesz według oblicza ale w prawdzie drogi Boga nauczasz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więc takie pytanie: Nauczycielu, wiemy, że właściwie mówisz i nauczasz, i nie masz względu na osobę,* ** lecz nauczasz drogi Bożej zgodnie z prawdą.***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mówiąc: Nauczycielu, wiemy, że poprawnie mówisz i nauczasz i nie bierzesz (po wyglądzie)*, ale w prawdzie drogi Pana nauczasz.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mówiąc Nauczycielu wiemy że poprawnie mówisz i nauczasz i nie bierzesz (według) oblicza ale w prawdzie drogi Boga nauczasz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więc takie pytanie: Nauczycielu, wiemy, że dobrze mówisz i dobrze nauczasz; nie kierujesz się pozorami, ale zgodnie z prawdą wyjaśniasz, jak postępować według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Nauczycielu, wiemy, że dobrze mówisz i uczysz, i nie masz względu na osobę, lecz drogi Bożej w prawdzie nauczasz.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Nauczycielu! wiemy, że dobrze mówisz i uczysz, ani przyjmujesz osób; ale drogi Bożej w prawdzie 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Nauczycielu, wiemy, że dobrze mówisz i uczysz ani się oglądasz na osobę, ale drogi Bożej w prawdzie nauczasz: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Nauczycielu, wiemy, że słusznie mówisz i uczysz, i nie masz względu na osobę, lecz drogi Bożej w prawdzie nauczasz.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zadali mu takie pytanie: Nauczycielu, wiemy, że dobrze mówisz i nauczasz, i nie masz względu na osobę, lecz zgodnie z prawdą drogi Bożej nauczasz.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więc pytanie: Nauczycielu, wiemy, że głosisz słuszną naukę i nie masz względu na osobę, lecz zgodnie z prawdą nauczasz drogi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„Nauczycielu, wiemy, że to, co mówisz i czego nauczasz, jest słuszne. Nie zważasz na opinię, lecz nauczasz drogi Bożej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tak: „Nauczycielu, wiemy, że sprawiedliwie mówisz i uczysz i że nie patrzysz na powierzchowność, lecz z całą prawdą uczysz drogi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byli nasłani, zadali mu takie pytanie: - Nauczycielu, wiemy, że głosisz słuszną naukę, nie boisz się narazić komukolwiek, ale zgodnie z prawdą nauczasz, jak spełniać wolę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- Nauczycielu, wiemy, że dobrze mówisz i dobrze uczysz. Nie kierujesz się względami ludzkimi, ale nauczasz drogi Bożej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його, кажучи: Учителю, знаємо, що правильно говориш і навчаєш, не дивишся на обличчя, але по правді наставляєш на Божу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nadto wezwali do uwyraźnienia się go powiadając: Nauczycielu, wiemy że należycie prostopadle powiadasz i nauczasz, i nie chwytasz nieokreślone doistotne oblicze, ale na pełnej starannej nie uchodzącej uwadze jawnej prawdzie określoną drogę określonego boga nauczasz.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zapytali, mówiąc: Nauczycielu, wiemy, że prosto mówisz, uczysz, nie ujmujesz obliczem ale w prawdzie nauczasz drogi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Mu taką szejlę: "Rabbi, wiemy, że mówisz i nauczasz bez ogródek, nie okazując stronniczości, lecz prawdziwie wykładając, jaka jest droga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pytali go, mówiąc: ”Nauczycielu, wiemy, że mówisz i nauczasz poprawnie i nie przejawiasz stronniczości, lecz zgodnie z prawdą nauczasz drogi Bożej: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zadali Mu takie pytanie: —Nauczycielu! Wiemy, że nauczasz prawdy. Nie dostosowujesz się też do opinii ludzi ani do ich oczekiwań, lecz uczciwie nauczasz prawd Bożych.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masz względu na osobę, οὐ λαμβάνεις πρόσωπον, idiom: nie bierzesz (pod uwagę) twarzy.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1:17&lt;/x&gt;; &lt;x&gt;50 16:19&lt;/x&gt;; &lt;x&gt;500 3:2&lt;/x&gt;; &lt;x&gt;500 18:25-26&lt;/x&gt;; &lt;x&gt;660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"nie bierzesz (według) twarzy"; jakimi się wydają.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2024-04-29T11:14:49Z</dcterms:modified>
</cp:coreProperties>
</file>