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5"/>
        <w:gridCol w:w="3567"/>
        <w:gridCol w:w="3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 nam Cezarowi podatek dać czy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wolno nam płacić podatek cesarzowi, czy 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Dozwolone jest (nam) Cezarowi daninę dać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 nam Cezarowi podatek dać czy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2024-04-29T08:55:57Z</dcterms:modified>
</cp:coreProperties>
</file>