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 kogo ma obraz i napis odpowiedziawszy zaś powiedzieli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denara. Czyją nosi podobiznę i napis? Odpowiedzieli: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denara. Kogo ma obraz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 kogo ma obraz i napis odpowiedziawszy zaś powiedzieli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denara. Czyją nosi podobiznę i napis? Cesarza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grosz. Czyj nosi wizerunek i napis? I odpowiedzieli: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Ukażcie mi grosz; czyj ma obraz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odpowiadając rzekli: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Ukażcie mi grosz. Czyj ma obraz i napis? Odpowiedziawszy, rzekli mu: Cesarski.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denara. Czyj nosi obraz i napis? Odpowiedzieli: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denar. Czyją nosi podobiznę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denara. Czyją ma podobiznę i napis? Odpowiedzieli Mu: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„Pokażcie Mi denara! Czyją ma podobiznę i napis?”. Odpowiedzieli: „Cesarza”.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„Pokażcie mi denara. Czyj ma wizerunek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 Odpowiedzieli: „Cezara”.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Ukażcie mi grosz; czyj ma obraz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odpowiedziawszy rzekli: Cesarski.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denara! Czyj ma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Покажіть мені динарій: чий там образ і напис?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[Відповівши], вони сказали: Кесарів.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Okażcie mi denar. Pochodzący od i należący do kogo ma wizerunek i napis? Ci zaś rzekli: Kaisara.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denara; kogo ma wizerunek i napis? A odpowiadając, rzekli: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"Pokażcie mi denara! Czyje imię i wizerunek ma na sobie?". "Cesarza" - odparli.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”Pokażcie mi denara. Czyj ma wizerunek i napis?” Rzekli: ”Cezara”.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—Pokażcie mi najpierw monetę. Czyją podobiznę i tytuł na niej widzicie? —Cezara—odpowiedzieli.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2024-04-29T14:03:58Z</dcterms:modified>
</cp:coreProperties>
</file>