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7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oddajcie zatem co Cezara Cezarowi a co Boga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Dlatego oddajcie to, co cesarskie, cesarzowi, a to, co Boże –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więc oddajcie co Cezara Cezarowi i co Boga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oddajcie zatem (co) Cezara Cezarowi a (co) Boga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23:2&lt;/x&gt;; &lt;x&gt;520 13:7&lt;/x&gt;; &lt;x&gt;630 3:1&lt;/x&gt;; &lt;x&gt;670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2024-04-29T09:32:38Z</dcterms:modified>
</cp:coreProperties>
</file>