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1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siły chwycić Go na wypowiedzi wobec ludu i zdziwiwszy się na odpowiedź Jego zamilkli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zdołali schwytać Go wobec ludu na (żadnym) słowie,* a zdumieni Jego odpowiedzią, zamilkli.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mieli siły złapać go (na) słowie wobec ludu i zdziwieni odpowiedzią jego zamilkli.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siły chwycić Go (na) wypowiedzi wobec ludu i zdziwiwszy się na odpowiedź Jego zamilkli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byli w stanie przyłapać Go wobec ludu na żadnym słowie; zdumieni zaś Jego odpowiedzią, zamilkli.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mogli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złapać za słowo w obecności ludu. Zdziwieni jego odpowiedzią, zamilkli.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go podchwycić w mowie jego przed ludem, a zadziwiwszy się odpowiedzi jego, umilknęli.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naganić słowa jego przed ludem, a dziwując się odpowiedzi jego, umilkli.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podchwycić Go na słowie wobec ludu. I zadziwieni Jego odpowiedzią, zamilkli.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zdołali go złapać na słowie przed ludem, a nie mogąc wyjść z podziwu nad jego odpowiedzią, zamilkli.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w obecności ludu przyłapać Go na żadnym słowie. Zamilkli więc pełni podziwu dla Jego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zdołali Go złapać za słowo w obecności ludu. Zamilkli więc zdumieni Jego odpowiedzią.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dali rady przyłapać Go wobec ludu na jakiejś wypowiedzi. Zdumieni Jego odpowiedzią zamilkli.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udało im się przyłapać Jezusa na jakimś słowie przy wielu świadkach, umilkli więc, pełni podziwu dla jego odpowiedzi.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pochwycić Go na żadnym słowie (powiedzianym) do ludu, i zamilkli zdumieni Jego odpowiedzią.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могли піймати його на слові перед народом і, здивувавшись його відповіддю, замовкли.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osiągnęli potęgi aby pochwycić coś jego spłyniętego wysłowienia czynu w naprzeciwko ludu, i zdziwiwszy się zależnie na tym odróżnieniu się jego, zamilczeli.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mogli się uczepić jego słowa wobec ludu, a zdziwieni jego odpowiedzią, zamilkli.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byli w stanie przyłapać Go na niczym, co mówił publicznie, a wręcz zdumieni Jego odpowiedzią zamilkli.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zdołali go na niczym złapać w tej wypowiedzi przed ludem, lecz zadziwieni jego odpowiedzią, już nic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udało im się więc na oczach ludzi sprowokować Go do jakiejś niefortunnej wypowiedzi na temat podatków. A zaskoczeni Jego odpowiedzią, zamilkli.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2024-04-29T11:36:22Z</dcterms:modified>
</cp:coreProperties>
</file>