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o 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im tymi słowy: Zapytam was i Ja o pewną sprawę,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i ja (o) słowo, i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do nich zapytam was i Ja (o) jedno słowo i 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Zapytam was i Ja o pewną rzecz.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I ja was spytam o jedną rzecz.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i ja was o jednę rzecz, a 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nich: Spytam i was o jedno słowo, odpowiedzcie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pewną rzecz, a 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Ja także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„I Ja was o coś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również o coś was zapytam.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a 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Ja też was o coś zapytam: Powiedzcie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Запитаю вас і я [одне] слово, і скажіть мені: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rzekł istotnie do nich: Wezwę do uwyraźnienia się was i ja o jakiś odwzorowany wniosek, i rzeknijcie 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odpowiadając, rzekł do nich: Spytam i ja was o jedną rzecz, a wy mi odpowiedzcie: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"Ja też zadam wam pytanie. Powiedzcie 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do nich: ”Ja też zadam wam pytanie, a wy mi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też zadam wam pytanie—odparł.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2024-04-29T14:00:35Z</dcterms:modified>
</cp:coreProperties>
</file>